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960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Фроловой А.Ф.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Фроловой Анастасии Федоровны,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Фролова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00269</w:t>
      </w:r>
      <w:r>
        <w:rPr>
          <w:rFonts w:ascii="Times New Roman" w:eastAsia="Times New Roman" w:hAnsi="Times New Roman" w:cs="Times New Roman"/>
          <w:sz w:val="27"/>
          <w:szCs w:val="27"/>
        </w:rPr>
        <w:t>4623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Фролова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Фроловой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18810086220002694623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Фроловой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Фроловой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Фролову Анастасию Федоровну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960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0412365400665009602420105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Sumgrp-18rplc-17">
    <w:name w:val="cat-Sum grp-18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